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7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proofErr w:type="spellStart"/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Холодногірський</w:t>
      </w:r>
      <w:proofErr w:type="spellEnd"/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Сочинська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772" w:rsidRPr="008E4772">
        <w:rPr>
          <w:rFonts w:ascii="Times New Roman" w:eastAsia="Times New Roman" w:hAnsi="Times New Roman"/>
          <w:sz w:val="28"/>
          <w:szCs w:val="28"/>
          <w:lang w:eastAsia="ru-RU"/>
        </w:rPr>
        <w:t>UA-2021-07-27-005482-b</w:t>
      </w:r>
      <w:r w:rsidR="008E4772" w:rsidRPr="008E477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7 комбінованого типу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200 751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772">
        <w:rPr>
          <w:rFonts w:ascii="Times New Roman" w:eastAsia="Times New Roman" w:hAnsi="Times New Roman"/>
          <w:sz w:val="28"/>
          <w:szCs w:val="28"/>
          <w:lang w:eastAsia="ru-RU"/>
        </w:rPr>
        <w:t>200 751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E4772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448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2021-07-28T07:00:00Z</dcterms:modified>
</cp:coreProperties>
</file>